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658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-002672-67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№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 уплачен 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Бодрхона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Акмоловича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0412365400675006582420169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9">
    <w:name w:val="cat-UserDefined grp-4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